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Familia!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Anthony made this     </w:t>
      </w:r>
      <w:r>
        <w:t xml:space="preserve">   la abuela     </w:t>
      </w:r>
      <w:r>
        <w:t xml:space="preserve">   el abuelo     </w:t>
      </w:r>
      <w:r>
        <w:t xml:space="preserve">   el pariente     </w:t>
      </w:r>
      <w:r>
        <w:t xml:space="preserve">   la nieta    </w:t>
      </w:r>
      <w:r>
        <w:t xml:space="preserve">   el nieto     </w:t>
      </w:r>
      <w:r>
        <w:t xml:space="preserve">   la esposa    </w:t>
      </w:r>
      <w:r>
        <w:t xml:space="preserve">   el esposo    </w:t>
      </w:r>
      <w:r>
        <w:t xml:space="preserve">   la novia    </w:t>
      </w:r>
      <w:r>
        <w:t xml:space="preserve">   el novio    </w:t>
      </w:r>
      <w:r>
        <w:t xml:space="preserve">   la sobrina     </w:t>
      </w:r>
      <w:r>
        <w:t xml:space="preserve">   el sobrino    </w:t>
      </w:r>
      <w:r>
        <w:t xml:space="preserve">   la prima     </w:t>
      </w:r>
      <w:r>
        <w:t xml:space="preserve">   el primo     </w:t>
      </w:r>
      <w:r>
        <w:t xml:space="preserve">   la tia     </w:t>
      </w:r>
      <w:r>
        <w:t xml:space="preserve">   el tio    </w:t>
      </w:r>
      <w:r>
        <w:t xml:space="preserve">   la hermana     </w:t>
      </w:r>
      <w:r>
        <w:t xml:space="preserve">   la madre    </w:t>
      </w:r>
      <w:r>
        <w:t xml:space="preserve">   la hijo    </w:t>
      </w:r>
      <w:r>
        <w:t xml:space="preserve">   el hermano     </w:t>
      </w:r>
      <w:r>
        <w:t xml:space="preserve">   el hijo    </w:t>
      </w:r>
      <w:r>
        <w:t xml:space="preserve">   el padre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Familia!</dc:title>
  <dcterms:created xsi:type="dcterms:W3CDTF">2021-10-11T10:37:20Z</dcterms:created>
  <dcterms:modified xsi:type="dcterms:W3CDTF">2021-10-11T10:37:20Z</dcterms:modified>
</cp:coreProperties>
</file>