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girl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granddad's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your parents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sister has a daughter that makes her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mother has a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friend has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mother had no girls only_______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daughter had a son which makes him your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boyfriend has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brother has a son which makes him your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mother has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parents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mother had a daughter which makes her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people who raised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grandmothers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mother has a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people you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woman who birth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mother has a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Familia</dc:title>
  <dcterms:created xsi:type="dcterms:W3CDTF">2021-10-11T10:37:08Z</dcterms:created>
  <dcterms:modified xsi:type="dcterms:W3CDTF">2021-10-11T10:37:08Z</dcterms:modified>
</cp:coreProperties>
</file>