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La Familia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Your mother/father's 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Stepbrother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Brother-In-Law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daughter of your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Stepfather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Half Sister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Stepsister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Half-Brother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Male 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Stepmother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Daughter-In-Law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Mother-In-Law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Husband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Grandchild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Son-In-Law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Uncle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mother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Familia</dc:title>
  <dcterms:created xsi:type="dcterms:W3CDTF">2021-10-11T10:37:44Z</dcterms:created>
  <dcterms:modified xsi:type="dcterms:W3CDTF">2021-10-11T10:37:44Z</dcterms:modified>
</cp:coreProperties>
</file>