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</w:tr>
    </w:tbl>
    <w:p>
      <w:pPr>
        <w:pStyle w:val="WordBankLarge"/>
      </w:pPr>
      <w:r>
        <w:t xml:space="preserve">   El cuñado    </w:t>
      </w:r>
      <w:r>
        <w:t xml:space="preserve">   La cuñada    </w:t>
      </w:r>
      <w:r>
        <w:t xml:space="preserve">   El yerno    </w:t>
      </w:r>
      <w:r>
        <w:t xml:space="preserve">   La nuera    </w:t>
      </w:r>
      <w:r>
        <w:t xml:space="preserve">   El suegro    </w:t>
      </w:r>
      <w:r>
        <w:t xml:space="preserve">   La suegra    </w:t>
      </w:r>
      <w:r>
        <w:t xml:space="preserve">   El hermanastro    </w:t>
      </w:r>
      <w:r>
        <w:t xml:space="preserve">   La hermanastra    </w:t>
      </w:r>
      <w:r>
        <w:t xml:space="preserve">   El hijastro    </w:t>
      </w:r>
      <w:r>
        <w:t xml:space="preserve">   La hijastra    </w:t>
      </w:r>
      <w:r>
        <w:t xml:space="preserve">   El padrastro    </w:t>
      </w:r>
      <w:r>
        <w:t xml:space="preserve">   La madrastra    </w:t>
      </w:r>
      <w:r>
        <w:t xml:space="preserve">   El ahijado    </w:t>
      </w:r>
      <w:r>
        <w:t xml:space="preserve">   La ahijada    </w:t>
      </w:r>
      <w:r>
        <w:t xml:space="preserve">   La padrina    </w:t>
      </w:r>
      <w:r>
        <w:t xml:space="preserve">   El bisnieto    </w:t>
      </w:r>
      <w:r>
        <w:t xml:space="preserve">   La bisnieta    </w:t>
      </w:r>
      <w:r>
        <w:t xml:space="preserve">   El bisabuelo    </w:t>
      </w:r>
      <w:r>
        <w:t xml:space="preserve">   La bisabuela    </w:t>
      </w:r>
      <w:r>
        <w:t xml:space="preserve">   La sobrina    </w:t>
      </w:r>
      <w:r>
        <w:t xml:space="preserve">   El sobrino    </w:t>
      </w:r>
      <w:r>
        <w:t xml:space="preserve">   La nieta    </w:t>
      </w:r>
      <w:r>
        <w:t xml:space="preserve">   El nieto    </w:t>
      </w:r>
      <w:r>
        <w:t xml:space="preserve">   La hija    </w:t>
      </w:r>
      <w:r>
        <w:t xml:space="preserve">   El hijo    </w:t>
      </w:r>
      <w:r>
        <w:t xml:space="preserve">   La esposa    </w:t>
      </w:r>
      <w:r>
        <w:t xml:space="preserve">   El marido    </w:t>
      </w:r>
      <w:r>
        <w:t xml:space="preserve">   El/La perro/perra    </w:t>
      </w:r>
      <w:r>
        <w:t xml:space="preserve">   El/La gato/gata    </w:t>
      </w:r>
      <w:r>
        <w:t xml:space="preserve">   Animales domésticos    </w:t>
      </w:r>
      <w:r>
        <w:t xml:space="preserve">   La prima    </w:t>
      </w:r>
      <w:r>
        <w:t xml:space="preserve">   El primo    </w:t>
      </w:r>
      <w:r>
        <w:t xml:space="preserve">   Los primos    </w:t>
      </w:r>
      <w:r>
        <w:t xml:space="preserve">   El hermano mayor    </w:t>
      </w:r>
      <w:r>
        <w:t xml:space="preserve">   La hermana menor    </w:t>
      </w:r>
      <w:r>
        <w:t xml:space="preserve">   Los hermanos    </w:t>
      </w:r>
      <w:r>
        <w:t xml:space="preserve">   La tía    </w:t>
      </w:r>
      <w:r>
        <w:t xml:space="preserve">   El tío    </w:t>
      </w:r>
      <w:r>
        <w:t xml:space="preserve">   Los tíos    </w:t>
      </w:r>
      <w:r>
        <w:t xml:space="preserve">   La madre (mamá)    </w:t>
      </w:r>
      <w:r>
        <w:t xml:space="preserve">   El padre (papá)    </w:t>
      </w:r>
      <w:r>
        <w:t xml:space="preserve">   Los padres    </w:t>
      </w:r>
      <w:r>
        <w:t xml:space="preserve">   El abuelo    </w:t>
      </w:r>
      <w:r>
        <w:t xml:space="preserve">   La abuela    </w:t>
      </w:r>
      <w:r>
        <w:t xml:space="preserve">   Los abuelos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 </dc:title>
  <dcterms:created xsi:type="dcterms:W3CDTF">2021-10-11T10:37:34Z</dcterms:created>
  <dcterms:modified xsi:type="dcterms:W3CDTF">2021-10-11T10:37:34Z</dcterms:modified>
</cp:coreProperties>
</file>