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nieces and nephews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cousins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aunts and uncles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parents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(male)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(female)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grandchildren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2021-10-11T10:38:08Z</dcterms:created>
  <dcterms:modified xsi:type="dcterms:W3CDTF">2021-10-11T10:38:08Z</dcterms:modified>
</cp:coreProperties>
</file>