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hijastro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hijastra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hermanastro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hermano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hermana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esposa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hija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abuela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nieto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hermanastra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bisabuelo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bisabuela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tío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nieta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padrastro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esposo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madrastra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sobrino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sobrina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abuelo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</dc:title>
  <dcterms:created xsi:type="dcterms:W3CDTF">2021-10-11T10:38:11Z</dcterms:created>
  <dcterms:modified xsi:type="dcterms:W3CDTF">2021-10-11T10:38:11Z</dcterms:modified>
</cp:coreProperties>
</file>