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gamin sans frères ou soeurs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Une famille avec deux parents et deux enfants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document écrit par un avocat pour quand vous mourez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plus jeune frère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mère et le père de votre grandmère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père qui n’est pas marrié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synonyme de soeur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 vous n’écoutez pas à vos parents, vous êtes…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famille avec votre petit-cousin ou cousin au second degré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Deux sœurs nées le même jour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</dc:title>
  <dcterms:created xsi:type="dcterms:W3CDTF">2021-10-11T10:37:26Z</dcterms:created>
  <dcterms:modified xsi:type="dcterms:W3CDTF">2021-10-11T10:37:26Z</dcterms:modified>
</cp:coreProperties>
</file>