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opposite of a mari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opposite of mere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sibling's son is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frere is my grandpere's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grandmere is married to 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 oncle is married to 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I have a child, my brother is its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mere's son is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 cousine is my grandmere's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tante's daughter is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opposite of frere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sibling's daughter is 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Famille</dc:title>
  <dcterms:created xsi:type="dcterms:W3CDTF">2021-10-11T10:37:38Z</dcterms:created>
  <dcterms:modified xsi:type="dcterms:W3CDTF">2021-10-11T10:37:38Z</dcterms:modified>
</cp:coreProperties>
</file>