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Famille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LE GRAND PÈRE    </w:t>
      </w:r>
      <w:r>
        <w:t xml:space="preserve">   LE PETIT FILS    </w:t>
      </w:r>
      <w:r>
        <w:t xml:space="preserve">   LA PETITE FILLE    </w:t>
      </w:r>
      <w:r>
        <w:t xml:space="preserve">   LE MARI    </w:t>
      </w:r>
      <w:r>
        <w:t xml:space="preserve">   LA FEMME    </w:t>
      </w:r>
      <w:r>
        <w:t xml:space="preserve">   LA FILLE    </w:t>
      </w:r>
      <w:r>
        <w:t xml:space="preserve">   LE FILS    </w:t>
      </w:r>
      <w:r>
        <w:t xml:space="preserve">   LE COUSIN    </w:t>
      </w:r>
      <w:r>
        <w:t xml:space="preserve">   L' ONCLE    </w:t>
      </w:r>
      <w:r>
        <w:t xml:space="preserve">   LA TANTE    </w:t>
      </w:r>
      <w:r>
        <w:t xml:space="preserve">   LA COUSINE    </w:t>
      </w:r>
      <w:r>
        <w:t xml:space="preserve">   LA GRAND MÈRE    </w:t>
      </w:r>
      <w:r>
        <w:t xml:space="preserve">   LA NIÈCE    </w:t>
      </w:r>
      <w:r>
        <w:t xml:space="preserve">   LE FRÈRE    </w:t>
      </w:r>
      <w:r>
        <w:t xml:space="preserve">   LA SOEUR    </w:t>
      </w:r>
      <w:r>
        <w:t xml:space="preserve">   LE NEVEU    </w:t>
      </w:r>
      <w:r>
        <w:t xml:space="preserve">   LA MÈRE    </w:t>
      </w:r>
      <w:r>
        <w:t xml:space="preserve">   LE PÈRE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Famille</dc:title>
  <dcterms:created xsi:type="dcterms:W3CDTF">2021-10-11T10:37:24Z</dcterms:created>
  <dcterms:modified xsi:type="dcterms:W3CDTF">2021-10-11T10:37:24Z</dcterms:modified>
</cp:coreProperties>
</file>