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Família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ABUELA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SOBRINO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HERMANO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ABUELO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MADRINA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NIETA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SOBRINA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SUEGRO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SUEGRA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PADRE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HERMANA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PADRINO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NIETO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Família</dc:title>
  <dcterms:created xsi:type="dcterms:W3CDTF">2021-10-11T10:37:14Z</dcterms:created>
  <dcterms:modified xsi:type="dcterms:W3CDTF">2021-10-11T10:37:14Z</dcterms:modified>
</cp:coreProperties>
</file>