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Família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ABUELA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SOBRINO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MADRE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HERMANO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ABUELO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HIJA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MADRINA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NIETA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SOBRINA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SUEGRO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SUEGRA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PADRE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HERMANA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PADRINO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NIETO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PRIMO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HIJO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Família</dc:title>
  <dcterms:created xsi:type="dcterms:W3CDTF">2021-10-11T10:37:15Z</dcterms:created>
  <dcterms:modified xsi:type="dcterms:W3CDTF">2021-10-11T10:37:15Z</dcterms:modified>
</cp:coreProperties>
</file>