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Mia Famiglia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Niece/Nephew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Grand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Divorced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Cousin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Cousin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Grand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Mia Famiglia</dc:title>
  <dcterms:created xsi:type="dcterms:W3CDTF">2021-10-11T10:39:21Z</dcterms:created>
  <dcterms:modified xsi:type="dcterms:W3CDTF">2021-10-11T10:39:21Z</dcterms:modified>
</cp:coreProperties>
</file>