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Misma Luna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Quien arrestan enrique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 quien vive Carlitos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Quein es la madre de Carlitos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es el trabajo de la madre de Carlitos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quien es la amigo de Carlitos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Quien ayuda Carlitos de Billy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Lo que hace mamá carlitos en su cumpleaños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Donde trabajan carlos y enrique en toscano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Donde vive la madre de Carlitos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Cuantos anos tiene Carlitos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que dia llama la madre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 es el nombre del chico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Quien es el hombre que está enamorado de rosario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Misma Luna</dc:title>
  <dcterms:created xsi:type="dcterms:W3CDTF">2021-10-11T10:38:30Z</dcterms:created>
  <dcterms:modified xsi:type="dcterms:W3CDTF">2021-10-11T10:38:30Z</dcterms:modified>
</cp:coreProperties>
</file>