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Momia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Esto es cuando una cosa es como otra cosa.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Esto es cuando alguien esta muy caliente y hay agua que viene de su piel.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Este es el lugar donde alguien trabaja.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Esto es cuando muchas personas estan en el mismo lugar.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Esto es alguien que roba cosas.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Aqui es donde alguien pone sus posesiones cuando viajan.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Este es un sinonimo de camarero.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Esta es una persona que ayuda a su jefe.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Esto es cuando unas personas piensan que son muy excelentes.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Este es el sombrero de los toreros.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Estos son pelos en la cara.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Este es un sinonimo de miedo.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Esto es algo que usted usa sobre su ropa cuando usted cocina.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 es una persona que no es silenciosa.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Estas son cosas que parecen esponjosas en el cielo.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Esto es cuando una persona esta durmiendo y esta pensando de otras cosas.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Este es el camino en el lado de la carretera.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Este es un trozo de vidrio que muestra a una persona su reflejo.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 es la necesidad de ayuda.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Esto es cuando una persona necesita una bebida.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Momia Vocabulario</dc:title>
  <dcterms:created xsi:type="dcterms:W3CDTF">2021-10-11T10:39:11Z</dcterms:created>
  <dcterms:modified xsi:type="dcterms:W3CDTF">2021-10-11T10:39:11Z</dcterms:modified>
</cp:coreProperties>
</file>