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Naturaleza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Los seres humanos y los animales moirián si respiran este.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Puede encontrarse en el suelo, que hablabamos de ellos en Ciencias de la tierra; brillo, hendidura, fractura, 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pedazo de tierra rodeada de agua.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Norte y Sur América, Europa, Asia, Australia, Antártida, y Africa.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Los agricultores cultivan estos.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Cuando el sol se pone por la noche, generalmente muy bonita para 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Estos son árboles, tienen hojas sobre ellos, pueden ser ultilizados para fuegos.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Cuando el agua cae desde el cielo.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 enorme trozo de hielo que se mueve en los cuerpos de agua; El Titanic.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Ejemplos son el Tigris y el Euphrates.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Utilice su cortadora de césped a cortar este.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Una capa en la estratosfera terrestre que contiene una alta concentración de ozono.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Cosas que cambian de color cuando la primavera se vuelve a caer.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Organismos microscópicos que pueden enfermar a los seres humanos y animales.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Nos dan oxígeno mientras les damos dióxido de carbon.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Los seres humanos y los animales respiran en este.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Blanco, hinchadas cosas en el cielo.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No una montaña, pero no plano.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Ejemplos son el Pacífico, Atlántico, e Indio.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Caminas sobre esto en las playas.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Un área de tierra cubierta con selva densa y enmarañada vegetación, generalmente en los trópicos.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Cuando el sol oculta la luna.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Cuando la tierra comienzar a temblar.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Las abejas hacen polen y miel con estos.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 lo ocultes bajo esta una tormenta.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Plantación de frutas y verduras tales como tomates, judías verdes, Sandia, calabaza, 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Cactus, un montón de arena, muy poca lluvia, caliente durante el día y frío durante la noche; El Sahara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Algo entre dos montañas, puede tener un río.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Una tormenta con un viento violento, en particular, un ciclón tropical en el Caribe.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gran cámara subterránea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deslizamiento hacia abajo de una masa de tierra o roca de una montaña o acantilado.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Una servera tormenta de nieve con fuertes vientos y poca visibilidad.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Límites de visibilidad, cuando las nubes están muy bajas, generalmente ocurres en le mañana.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Esto sucederá a la tierra cuando hace mucho frio.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Pasar una noche o varias noches en una tienda con una fogata y bombones y salchichas.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 cuerpo de agua rodeado de tierra.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Maríz, patatas, judías verdes, zanahorias, 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Ácido deoxyribonucleic. ¡CUIDADO! ¡Se ponen letras de orden!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Una forma de precipitación consistente en bolitas de hielo, a menudo mezclado con lluvia o nieve.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Cuando viaje e las montañas a pie, a veces acampando en las montañas.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Un río pequeño, estrecho.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Practicar senderismo en estas.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Cetáceos, reptiles, anfibios, ect.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Naturaleza</dc:title>
  <dcterms:created xsi:type="dcterms:W3CDTF">2021-10-11T10:38:29Z</dcterms:created>
  <dcterms:modified xsi:type="dcterms:W3CDTF">2021-10-11T10:38:29Z</dcterms:modified>
</cp:coreProperties>
</file>