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Naturaleza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cortar el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 ___________ iluminan el cielo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_______ atraviesa la ciudad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Las _____ son grises y opacas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_______ es redondo.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_________ está seco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________ es de 3 pies de ancho.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_____ está en una percera.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______ ilumina la noche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_____ es una gran piscina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Naturaleza</dc:title>
  <dcterms:created xsi:type="dcterms:W3CDTF">2021-10-11T10:39:03Z</dcterms:created>
  <dcterms:modified xsi:type="dcterms:W3CDTF">2021-10-11T10:39:03Z</dcterms:modified>
</cp:coreProperties>
</file>