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Navidad/Le Noël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sleigh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star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garland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baby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stocking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snow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 decorate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Christmas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snow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king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elf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shepard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elf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star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cookie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nativity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cookie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chimney (FR)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chimney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reindeer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nativity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reindeer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Christmas carols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angel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light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gift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 decorate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sleigh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gift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Christmas (Sp)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Christmas tree (FR)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light (SP)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Navidad/Le Noël </dc:title>
  <dcterms:created xsi:type="dcterms:W3CDTF">2021-12-17T03:36:21Z</dcterms:created>
  <dcterms:modified xsi:type="dcterms:W3CDTF">2021-12-17T03:36:21Z</dcterms:modified>
</cp:coreProperties>
</file>