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Navidad Sopa de Letras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Ir a la Iglesia    </w:t>
      </w:r>
      <w:r>
        <w:t xml:space="preserve">   Elfos    </w:t>
      </w:r>
      <w:r>
        <w:t xml:space="preserve">   Villancicos    </w:t>
      </w:r>
      <w:r>
        <w:t xml:space="preserve">   Una Compana    </w:t>
      </w:r>
      <w:r>
        <w:t xml:space="preserve">   Galletas y Lethe    </w:t>
      </w:r>
      <w:r>
        <w:t xml:space="preserve">   Poniendo Decoraciones    </w:t>
      </w:r>
      <w:r>
        <w:t xml:space="preserve">   Luces    </w:t>
      </w:r>
      <w:r>
        <w:t xml:space="preserve">   Feliz Navidad    </w:t>
      </w:r>
      <w:r>
        <w:t xml:space="preserve">   Papá Noel    </w:t>
      </w:r>
      <w:r>
        <w:t xml:space="preserve">   Creencia en Jésus    </w:t>
      </w:r>
      <w:r>
        <w:t xml:space="preserve">   Árbol de Navidad    </w:t>
      </w:r>
      <w:r>
        <w:t xml:space="preserve">   Una Estrella    </w:t>
      </w:r>
      <w:r>
        <w:t xml:space="preserve">   Ángel    </w:t>
      </w:r>
      <w:r>
        <w:t xml:space="preserve">   Dando Regalo    </w:t>
      </w:r>
      <w:r>
        <w:t xml:space="preserve">   Un Reno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Navidad Sopa de Letras</dc:title>
  <dcterms:created xsi:type="dcterms:W3CDTF">2021-10-11T10:39:18Z</dcterms:created>
  <dcterms:modified xsi:type="dcterms:W3CDTF">2021-10-11T10:39:18Z</dcterms:modified>
</cp:coreProperties>
</file>