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La Ninez y tiempo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26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32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35</w:t>
            </w:r>
          </w:p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ademas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habia una vez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tener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tener miedo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el tiempo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llueve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tener sed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esta nevando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esta lloviendo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33. </w:t>
            </w:r>
            <w:r>
              <w:t xml:space="preserve">el hileo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34. </w:t>
            </w:r>
            <w:r>
              <w:t xml:space="preserve">pues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37. </w:t>
            </w:r>
            <w:r>
              <w:t xml:space="preserve">tener suerte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39. </w:t>
            </w:r>
            <w:r>
              <w:t xml:space="preserve">tener ganas 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42. </w:t>
            </w:r>
            <w:r>
              <w:t xml:space="preserve">la nivea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43. </w:t>
            </w:r>
            <w:r>
              <w:t xml:space="preserve">you dont say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46. </w:t>
            </w:r>
            <w:r>
              <w:t xml:space="preserve">hay fresco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47. </w:t>
            </w:r>
            <w:r>
              <w:t xml:space="preserve">tener prisa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48. </w:t>
            </w:r>
            <w:r>
              <w:t xml:space="preserve">contigo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49. </w:t>
            </w:r>
            <w:r>
              <w:t xml:space="preserve">de nino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50. </w:t>
            </w:r>
            <w:r>
              <w:t xml:space="preserve">ethier/neither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hacia color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ya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tener que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so/then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tener verguenza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tener frio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la lluvia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hay un huracan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conmigo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segundo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hace tiempo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tener razon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el relampago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tener culpa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tener exito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tener hambre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que tiempo hace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sin embargo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con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also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31. </w:t>
            </w:r>
            <w:r>
              <w:t xml:space="preserve">ni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32. </w:t>
            </w:r>
            <w:r>
              <w:t xml:space="preserve">luego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35. </w:t>
            </w:r>
            <w:r>
              <w:t xml:space="preserve">el treno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36. </w:t>
            </w:r>
            <w:r>
              <w:t xml:space="preserve">la inundacion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38. </w:t>
            </w:r>
            <w:r>
              <w:t xml:space="preserve">todavia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40. </w:t>
            </w:r>
            <w:r>
              <w:t xml:space="preserve">hace frio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41. </w:t>
            </w:r>
            <w:r>
              <w:t xml:space="preserve">el tornado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44. </w:t>
            </w:r>
            <w:r>
              <w:t xml:space="preserve">pero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45. </w:t>
            </w:r>
            <w:r>
              <w:t xml:space="preserve">primero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 Ninez y tiempo</dc:title>
  <dcterms:created xsi:type="dcterms:W3CDTF">2021-10-11T10:39:42Z</dcterms:created>
  <dcterms:modified xsi:type="dcterms:W3CDTF">2021-10-11T10:39:42Z</dcterms:modified>
</cp:coreProperties>
</file>