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Des haricots verts    </w:t>
      </w:r>
      <w:r>
        <w:t xml:space="preserve">   La confiture    </w:t>
      </w:r>
      <w:r>
        <w:t xml:space="preserve">   La glace    </w:t>
      </w:r>
      <w:r>
        <w:t xml:space="preserve">   La margarine    </w:t>
      </w:r>
      <w:r>
        <w:t xml:space="preserve">   La mayonnaise    </w:t>
      </w:r>
      <w:r>
        <w:t xml:space="preserve">   La moutarde    </w:t>
      </w:r>
      <w:r>
        <w:t xml:space="preserve">   La nourriture    </w:t>
      </w:r>
      <w:r>
        <w:t xml:space="preserve">   Le beurre    </w:t>
      </w:r>
      <w:r>
        <w:t xml:space="preserve">   Le céleri    </w:t>
      </w:r>
      <w:r>
        <w:t xml:space="preserve">   Le fromage    </w:t>
      </w:r>
      <w:r>
        <w:t xml:space="preserve">   Le gâteau    </w:t>
      </w:r>
      <w:r>
        <w:t xml:space="preserve">   Le jambon    </w:t>
      </w:r>
      <w:r>
        <w:t xml:space="preserve">   Le jus de pomme    </w:t>
      </w:r>
      <w:r>
        <w:t xml:space="preserve">   Le jus de raisin    </w:t>
      </w:r>
      <w:r>
        <w:t xml:space="preserve">   Le jus d’orange    </w:t>
      </w:r>
      <w:r>
        <w:t xml:space="preserve">   Le ketchup    </w:t>
      </w:r>
      <w:r>
        <w:t xml:space="preserve">   Le lait    </w:t>
      </w:r>
      <w:r>
        <w:t xml:space="preserve">   Les anchois    </w:t>
      </w:r>
      <w:r>
        <w:t xml:space="preserve">   Les céréales    </w:t>
      </w:r>
      <w:r>
        <w:t xml:space="preserve">   Les frites    </w:t>
      </w:r>
      <w:r>
        <w:t xml:space="preserve">   L’eau    </w:t>
      </w:r>
      <w:r>
        <w:t xml:space="preserve">   L’eau minérale    </w:t>
      </w:r>
      <w:r>
        <w:t xml:space="preserve">   Un champignon    </w:t>
      </w:r>
      <w:r>
        <w:t xml:space="preserve">   Un chocolat    </w:t>
      </w:r>
      <w:r>
        <w:t xml:space="preserve">   Un croque-monsieur    </w:t>
      </w:r>
      <w:r>
        <w:t xml:space="preserve">   Un dessert    </w:t>
      </w:r>
      <w:r>
        <w:t xml:space="preserve">   Un fruit    </w:t>
      </w:r>
      <w:r>
        <w:t xml:space="preserve">   Un hors-d’oeuvre    </w:t>
      </w:r>
      <w:r>
        <w:t xml:space="preserve">   Un ingrédient    </w:t>
      </w:r>
      <w:r>
        <w:t xml:space="preserve">   Une banane    </w:t>
      </w:r>
      <w:r>
        <w:t xml:space="preserve">   Une boisson    </w:t>
      </w:r>
      <w:r>
        <w:t xml:space="preserve">   Une carotte    </w:t>
      </w:r>
      <w:r>
        <w:t xml:space="preserve">   Une cerise    </w:t>
      </w:r>
      <w:r>
        <w:t xml:space="preserve">   Une fraise    </w:t>
      </w:r>
      <w:r>
        <w:t xml:space="preserve">   Une glace au chocolat    </w:t>
      </w:r>
      <w:r>
        <w:t xml:space="preserve">   Une glace à la vanille    </w:t>
      </w:r>
      <w:r>
        <w:t xml:space="preserve">   Une limonade    </w:t>
      </w:r>
      <w:r>
        <w:t xml:space="preserve">   Une omelette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Nouriture</dc:title>
  <dcterms:created xsi:type="dcterms:W3CDTF">2021-10-11T10:38:59Z</dcterms:created>
  <dcterms:modified xsi:type="dcterms:W3CDTF">2021-10-11T10:38:59Z</dcterms:modified>
</cp:coreProperties>
</file>