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soupe de poulet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frites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mousse au chocolat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hotdog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poulet rôti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pizza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 escargots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tarte à la fraise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soupe de tomate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Poisson et frites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gâteau au chocolat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2021-10-11T10:38:23Z</dcterms:created>
  <dcterms:modified xsi:type="dcterms:W3CDTF">2021-10-11T10:38:23Z</dcterms:modified>
</cp:coreProperties>
</file>