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confiture    </w:t>
      </w:r>
      <w:r>
        <w:t xml:space="preserve">   pain    </w:t>
      </w:r>
      <w:r>
        <w:t xml:space="preserve">   soupe    </w:t>
      </w:r>
      <w:r>
        <w:t xml:space="preserve">   beurre    </w:t>
      </w:r>
      <w:r>
        <w:t xml:space="preserve">   poisson    </w:t>
      </w:r>
      <w:r>
        <w:t xml:space="preserve">   yaourt    </w:t>
      </w:r>
      <w:r>
        <w:t xml:space="preserve">   fromage    </w:t>
      </w:r>
      <w:r>
        <w:t xml:space="preserve">   poulet    </w:t>
      </w:r>
      <w:r>
        <w:t xml:space="preserve">   poivron    </w:t>
      </w:r>
      <w:r>
        <w:t xml:space="preserve">   salad    </w:t>
      </w:r>
      <w:r>
        <w:t xml:space="preserve">   tomate    </w:t>
      </w:r>
      <w:r>
        <w:t xml:space="preserve">   carotte    </w:t>
      </w:r>
      <w:r>
        <w:t xml:space="preserve">   citron    </w:t>
      </w:r>
      <w:r>
        <w:t xml:space="preserve">   banane    </w:t>
      </w:r>
      <w:r>
        <w:t xml:space="preserve">   orange    </w:t>
      </w:r>
      <w:r>
        <w:t xml:space="preserve">   raisins    </w:t>
      </w:r>
      <w:r>
        <w:t xml:space="preserve">   fraise    </w:t>
      </w:r>
      <w:r>
        <w:t xml:space="preserve">   pomme    </w:t>
      </w:r>
      <w:r>
        <w:t xml:space="preserve">   lait    </w:t>
      </w:r>
      <w:r>
        <w:t xml:space="preserve">   jus    </w:t>
      </w:r>
      <w:r>
        <w:t xml:space="preserve">   coca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2021-10-11T10:38:40Z</dcterms:created>
  <dcterms:modified xsi:type="dcterms:W3CDTF">2021-10-11T10:38:40Z</dcterms:modified>
</cp:coreProperties>
</file>