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Nourriture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leau    </w:t>
      </w:r>
      <w:r>
        <w:t xml:space="preserve">   the    </w:t>
      </w:r>
      <w:r>
        <w:t xml:space="preserve">   confiture    </w:t>
      </w:r>
      <w:r>
        <w:t xml:space="preserve">   pain    </w:t>
      </w:r>
      <w:r>
        <w:t xml:space="preserve">   gateau    </w:t>
      </w:r>
      <w:r>
        <w:t xml:space="preserve">   sandwich    </w:t>
      </w:r>
      <w:r>
        <w:t xml:space="preserve">   riz    </w:t>
      </w:r>
      <w:r>
        <w:t xml:space="preserve">   croissant    </w:t>
      </w:r>
      <w:r>
        <w:t xml:space="preserve">   bonbons    </w:t>
      </w:r>
      <w:r>
        <w:t xml:space="preserve">   bifteck    </w:t>
      </w:r>
      <w:r>
        <w:t xml:space="preserve">   creme    </w:t>
      </w:r>
      <w:r>
        <w:t xml:space="preserve">   beurre    </w:t>
      </w:r>
      <w:r>
        <w:t xml:space="preserve">   vin    </w:t>
      </w:r>
      <w:r>
        <w:t xml:space="preserve">   chocolat    </w:t>
      </w:r>
      <w:r>
        <w:t xml:space="preserve">   saucisse    </w:t>
      </w:r>
      <w:r>
        <w:t xml:space="preserve">   oeuf    </w:t>
      </w:r>
      <w:r>
        <w:t xml:space="preserve">   jambon    </w:t>
      </w:r>
      <w:r>
        <w:t xml:space="preserve">   jus    </w:t>
      </w:r>
      <w:r>
        <w:t xml:space="preserve">   peches    </w:t>
      </w:r>
      <w:r>
        <w:t xml:space="preserve">   soupe    </w:t>
      </w:r>
      <w:r>
        <w:t xml:space="preserve">   artichauts    </w:t>
      </w:r>
      <w:r>
        <w:t xml:space="preserve">   brocoli    </w:t>
      </w:r>
      <w:r>
        <w:t xml:space="preserve">   mais    </w:t>
      </w:r>
      <w:r>
        <w:t xml:space="preserve">   ciboulette    </w:t>
      </w:r>
      <w:r>
        <w:t xml:space="preserve">   vinaigre    </w:t>
      </w:r>
      <w:r>
        <w:t xml:space="preserve">   sel    </w:t>
      </w:r>
      <w:r>
        <w:t xml:space="preserve">   poivre    </w:t>
      </w:r>
      <w:r>
        <w:t xml:space="preserve">   oignon    </w:t>
      </w:r>
      <w:r>
        <w:t xml:space="preserve">   persil    </w:t>
      </w:r>
      <w:r>
        <w:t xml:space="preserve">   olives    </w:t>
      </w:r>
      <w:r>
        <w:t xml:space="preserve">   courgette    </w:t>
      </w:r>
      <w:r>
        <w:t xml:space="preserve">   concombre    </w:t>
      </w:r>
      <w:r>
        <w:t xml:space="preserve">   chou-fleure    </w:t>
      </w:r>
      <w:r>
        <w:t xml:space="preserve">   pommesdeterre    </w:t>
      </w:r>
      <w:r>
        <w:t xml:space="preserve">   d'ail    </w:t>
      </w:r>
      <w:r>
        <w:t xml:space="preserve">   aubergine    </w:t>
      </w:r>
      <w:r>
        <w:t xml:space="preserve">   asperges    </w:t>
      </w:r>
      <w:r>
        <w:t xml:space="preserve">   poire    </w:t>
      </w:r>
      <w:r>
        <w:t xml:space="preserve">   amandes    </w:t>
      </w:r>
      <w:r>
        <w:t xml:space="preserve">   noix    </w:t>
      </w:r>
      <w:r>
        <w:t xml:space="preserve">   pomme    </w:t>
      </w:r>
      <w:r>
        <w:t xml:space="preserve">   ananas    </w:t>
      </w:r>
      <w:r>
        <w:t xml:space="preserve">   fraises    </w:t>
      </w:r>
      <w:r>
        <w:t xml:space="preserve">   prunes    </w:t>
      </w:r>
      <w:r>
        <w:t xml:space="preserve">   carottes    </w:t>
      </w:r>
      <w:r>
        <w:t xml:space="preserve">   orange    </w:t>
      </w:r>
      <w:r>
        <w:t xml:space="preserve">   laitue    </w:t>
      </w:r>
      <w:r>
        <w:t xml:space="preserve">   tomates    </w:t>
      </w:r>
      <w:r>
        <w:t xml:space="preserve">   petitspois    </w:t>
      </w:r>
      <w:r>
        <w:t xml:space="preserve">   banane    </w:t>
      </w:r>
      <w:r>
        <w:t xml:space="preserve">   cerises    </w:t>
      </w:r>
      <w:r>
        <w:t xml:space="preserve">   fromage    </w:t>
      </w:r>
      <w:r>
        <w:t xml:space="preserve">   raisin    </w:t>
      </w:r>
      <w:r>
        <w:t xml:space="preserve">   cafe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Nourriture</dc:title>
  <dcterms:created xsi:type="dcterms:W3CDTF">2021-10-11T10:39:18Z</dcterms:created>
  <dcterms:modified xsi:type="dcterms:W3CDTF">2021-10-11T10:39:18Z</dcterms:modified>
</cp:coreProperties>
</file>