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grape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margarine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appetizers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orange juice Le jus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omelet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mineral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chocolate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apple juice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grilled ham and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ketchup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green beans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vanilla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anchovies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mustard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2021-10-11T10:39:02Z</dcterms:created>
  <dcterms:modified xsi:type="dcterms:W3CDTF">2021-10-11T10:39:02Z</dcterms:modified>
</cp:coreProperties>
</file>