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Personalidad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responsable    </w:t>
      </w:r>
      <w:r>
        <w:t xml:space="preserve">   organizado    </w:t>
      </w:r>
      <w:r>
        <w:t xml:space="preserve">   optimista    </w:t>
      </w:r>
      <w:r>
        <w:t xml:space="preserve">   mentiroso    </w:t>
      </w:r>
      <w:r>
        <w:t xml:space="preserve">   maduro    </w:t>
      </w:r>
      <w:r>
        <w:t xml:space="preserve">   listo    </w:t>
      </w:r>
      <w:r>
        <w:t xml:space="preserve">   introvertido    </w:t>
      </w:r>
      <w:r>
        <w:t xml:space="preserve">   independiente    </w:t>
      </w:r>
      <w:r>
        <w:t xml:space="preserve">   impaciente    </w:t>
      </w:r>
      <w:r>
        <w:t xml:space="preserve">   valiente    </w:t>
      </w:r>
      <w:r>
        <w:t xml:space="preserve">   tranquilo    </w:t>
      </w:r>
      <w:r>
        <w:t xml:space="preserve">   testadura    </w:t>
      </w:r>
      <w:r>
        <w:t xml:space="preserve">   simpatico    </w:t>
      </w:r>
      <w:r>
        <w:t xml:space="preserve">   practico    </w:t>
      </w:r>
      <w:r>
        <w:t xml:space="preserve">   trabajador    </w:t>
      </w:r>
      <w:r>
        <w:t xml:space="preserve">   generoso    </w:t>
      </w:r>
      <w:r>
        <w:t xml:space="preserve">   egoista    </w:t>
      </w:r>
      <w:r>
        <w:t xml:space="preserve">   dinamico    </w:t>
      </w:r>
      <w:r>
        <w:t xml:space="preserve">   cortes    </w:t>
      </w:r>
      <w:r>
        <w:t xml:space="preserve">   comprensivo    </w:t>
      </w:r>
      <w:r>
        <w:t xml:space="preserve">   hablador    </w:t>
      </w:r>
      <w:r>
        <w:t xml:space="preserve">   ambicioso    </w:t>
      </w:r>
      <w:r>
        <w:t xml:space="preserve">   alegre    </w:t>
      </w:r>
      <w:r>
        <w:t xml:space="preserve">   activo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Personalidad</dc:title>
  <dcterms:created xsi:type="dcterms:W3CDTF">2021-10-12T14:30:57Z</dcterms:created>
  <dcterms:modified xsi:type="dcterms:W3CDTF">2021-10-12T14:30:57Z</dcterms:modified>
</cp:coreProperties>
</file>