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Playa</w:t>
      </w:r>
    </w:p>
    <w:p>
      <w:pPr>
        <w:pStyle w:val="Questions"/>
      </w:pPr>
      <w:r>
        <w:t xml:space="preserve">1. LE RTAEJ ED ANOB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2. OSL EATN OJSO ED LSO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3. ARPSA EL INF DE ENASMA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4. AL RAENA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AL AAINONCT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LE ARM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LE SIQEU OUACTCAI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8. LA AOL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HAY LSO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RMNDAA AL BLSMOAIRL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11. EL EOBUC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LA SIPNAIC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LA TABLA AHAAAIWN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14.  LA LAOATL DE YPLAA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15. ICRACRPTA LE SNIFURG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16. EL NOBALERIA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LA HLPACNA ED AEVL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18. AL LPAAY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LE OCEIL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MTAOR EL SLO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Playa</dc:title>
  <dcterms:created xsi:type="dcterms:W3CDTF">2021-10-12T14:31:30Z</dcterms:created>
  <dcterms:modified xsi:type="dcterms:W3CDTF">2021-10-12T14:31:30Z</dcterms:modified>
</cp:coreProperties>
</file>