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Playa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el mar    </w:t>
      </w:r>
      <w:r>
        <w:t xml:space="preserve">   el agua dulce    </w:t>
      </w:r>
      <w:r>
        <w:t xml:space="preserve">   las gafas de sol    </w:t>
      </w:r>
      <w:r>
        <w:t xml:space="preserve">   broncearse    </w:t>
      </w:r>
      <w:r>
        <w:t xml:space="preserve">   el agua salada    </w:t>
      </w:r>
      <w:r>
        <w:t xml:space="preserve">   la sombrilla de playa    </w:t>
      </w:r>
      <w:r>
        <w:t xml:space="preserve">   la taza    </w:t>
      </w:r>
      <w:r>
        <w:t xml:space="preserve">   la bolsa    </w:t>
      </w:r>
      <w:r>
        <w:t xml:space="preserve">   el balde    </w:t>
      </w:r>
      <w:r>
        <w:t xml:space="preserve">   la pala    </w:t>
      </w:r>
      <w:r>
        <w:t xml:space="preserve">   la pelota    </w:t>
      </w:r>
      <w:r>
        <w:t xml:space="preserve">   la concha    </w:t>
      </w:r>
      <w:r>
        <w:t xml:space="preserve">   la estera    </w:t>
      </w:r>
      <w:r>
        <w:t xml:space="preserve">   el velero    </w:t>
      </w:r>
      <w:r>
        <w:t xml:space="preserve">   el barco    </w:t>
      </w:r>
      <w:r>
        <w:t xml:space="preserve">   el deporte acuatico    </w:t>
      </w:r>
      <w:r>
        <w:t xml:space="preserve">   la ola    </w:t>
      </w:r>
      <w:r>
        <w:t xml:space="preserve">   el faro    </w:t>
      </w:r>
      <w:r>
        <w:t xml:space="preserve">   la tierra    </w:t>
      </w:r>
      <w:r>
        <w:t xml:space="preserve">   la arena    </w:t>
      </w:r>
      <w:r>
        <w:t xml:space="preserve">   solo    </w:t>
      </w:r>
      <w:r>
        <w:t xml:space="preserve">   quemado    </w:t>
      </w:r>
      <w:r>
        <w:t xml:space="preserve">   agitado    </w:t>
      </w:r>
      <w:r>
        <w:t xml:space="preserve">   ahogarse    </w:t>
      </w:r>
      <w:r>
        <w:t xml:space="preserve">   evitar    </w:t>
      </w:r>
      <w:r>
        <w:t xml:space="preserve">   contar    </w:t>
      </w:r>
      <w:r>
        <w:t xml:space="preserve">   advertir    </w:t>
      </w:r>
      <w:r>
        <w:t xml:space="preserve">   cavar    </w:t>
      </w:r>
      <w:r>
        <w:t xml:space="preserve">   tomar el sol    </w:t>
      </w:r>
      <w:r>
        <w:t xml:space="preserve">   flotar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Playa</dc:title>
  <dcterms:created xsi:type="dcterms:W3CDTF">2021-10-12T14:31:56Z</dcterms:created>
  <dcterms:modified xsi:type="dcterms:W3CDTF">2021-10-12T14:31:56Z</dcterms:modified>
</cp:coreProperties>
</file>