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Poule Maboule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Qu'est-ce qui ce passe    </w:t>
      </w:r>
      <w:r>
        <w:t xml:space="preserve">   ca va tres mal    </w:t>
      </w:r>
      <w:r>
        <w:t xml:space="preserve">   ca va mal    </w:t>
      </w:r>
      <w:r>
        <w:t xml:space="preserve">   ca va comme ci ca    </w:t>
      </w:r>
      <w:r>
        <w:t xml:space="preserve">   ca va bien    </w:t>
      </w:r>
      <w:r>
        <w:t xml:space="preserve">   ca va tres bien    </w:t>
      </w:r>
      <w:r>
        <w:t xml:space="preserve">   comment ca va    </w:t>
      </w:r>
      <w:r>
        <w:t xml:space="preserve">   mes amis    </w:t>
      </w:r>
      <w:r>
        <w:t xml:space="preserve">   les personnages    </w:t>
      </w:r>
      <w:r>
        <w:t xml:space="preserve">   narrateur    </w:t>
      </w:r>
      <w:r>
        <w:t xml:space="preserve">   cavarne    </w:t>
      </w:r>
      <w:r>
        <w:t xml:space="preserve">   marche    </w:t>
      </w:r>
      <w:r>
        <w:t xml:space="preserve">   ferme    </w:t>
      </w:r>
      <w:r>
        <w:t xml:space="preserve">   chat    </w:t>
      </w:r>
      <w:r>
        <w:t xml:space="preserve">   mouton    </w:t>
      </w:r>
      <w:r>
        <w:t xml:space="preserve">   cheval    </w:t>
      </w:r>
      <w:r>
        <w:t xml:space="preserve">   Poule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Poule Maboule</dc:title>
  <dcterms:created xsi:type="dcterms:W3CDTF">2021-10-11T10:40:09Z</dcterms:created>
  <dcterms:modified xsi:type="dcterms:W3CDTF">2021-10-11T10:40:09Z</dcterms:modified>
</cp:coreProperties>
</file>