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Retirada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dictador de España durante esta epoca.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 oponen a los nacionalistas.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refugiados son militantes como ........ .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Retirada es durante el invierno de mil novecientos treinta y ...... .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español para "désespoir". (12)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contrario de una frontera" abierta".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 450 000, y huyen el francismo. (10)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Debemos recordar nuestra ....... .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límite entre Francia y España. (8)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Alejarse rápidamente para escapar de algo o de alguien.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época del año del inicio de la Retirada.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 ........ de vida de los exiliados son horribles.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 oponen a los republicanos.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Retirada es un ........ físico y mental para los que huyen.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español para "déchirant".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Cuando los refugiados llegan a Francia, se les ubica en campos de .......... . (13)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 sinónimo de dolor.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guerra civil española dura .... años. (4)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Retirada</dc:title>
  <dcterms:created xsi:type="dcterms:W3CDTF">2021-11-27T03:33:30Z</dcterms:created>
  <dcterms:modified xsi:type="dcterms:W3CDTF">2021-11-27T03:33:30Z</dcterms:modified>
</cp:coreProperties>
</file>