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los calcetines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collar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dolar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chamarra/la chatuta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los leggings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las sandalias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los zapatos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bazalete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 abrigo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los pantalones cortos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 blusa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los jeanes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el reloj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 cinturon/el cinto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la camisa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las pijamas/las piyamas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la camisa de vestir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las botas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las mallas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el vestido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el sueter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corbatin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bufanda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sonbrero/el gorro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traje de bano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 zapatos de vestir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bolsa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 guantes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corbata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los tenis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chanclas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 aretes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las lentes de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los dolares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los pantalones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 gorra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la chaqueta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la camiseta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la falda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 </dc:title>
  <dcterms:created xsi:type="dcterms:W3CDTF">2021-10-11T10:39:12Z</dcterms:created>
  <dcterms:modified xsi:type="dcterms:W3CDTF">2021-10-11T10:39:12Z</dcterms:modified>
</cp:coreProperties>
</file>