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Ropa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wear this under your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Almost all muchachos and muchachas wear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Mrs. Nery likes wearing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Button up shirt for muchachos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It's like half of a vestido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wear this when you work outside and its caliente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wear this when it's very frio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wear these when you wear zapatos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Almost all muchachos wear these on their pies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wear this when its a little frio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wear these on your pies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wear this when it's verano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wear these on your pies when its caliente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you wear around your cuello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wear this at a baseball juego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</dc:title>
  <dcterms:created xsi:type="dcterms:W3CDTF">2021-10-11T10:39:14Z</dcterms:created>
  <dcterms:modified xsi:type="dcterms:W3CDTF">2021-10-11T10:39:14Z</dcterms:modified>
</cp:coreProperties>
</file>