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zapatos    </w:t>
      </w:r>
      <w:r>
        <w:t xml:space="preserve">   vestido    </w:t>
      </w:r>
      <w:r>
        <w:t xml:space="preserve">   traje de bano    </w:t>
      </w:r>
      <w:r>
        <w:t xml:space="preserve">   sueter    </w:t>
      </w:r>
      <w:r>
        <w:t xml:space="preserve">   sombrero    </w:t>
      </w:r>
      <w:r>
        <w:t xml:space="preserve">   sandalias    </w:t>
      </w:r>
      <w:r>
        <w:t xml:space="preserve">   pantalones cortos    </w:t>
      </w:r>
      <w:r>
        <w:t xml:space="preserve">   pantalones    </w:t>
      </w:r>
      <w:r>
        <w:t xml:space="preserve">   jeans    </w:t>
      </w:r>
      <w:r>
        <w:t xml:space="preserve">   guantes    </w:t>
      </w:r>
      <w:r>
        <w:t xml:space="preserve">   gorro    </w:t>
      </w:r>
      <w:r>
        <w:t xml:space="preserve">   gorra    </w:t>
      </w:r>
      <w:r>
        <w:t xml:space="preserve">   falda    </w:t>
      </w:r>
      <w:r>
        <w:t xml:space="preserve">   corbata    </w:t>
      </w:r>
      <w:r>
        <w:t xml:space="preserve">   chaqueta    </w:t>
      </w:r>
      <w:r>
        <w:t xml:space="preserve">   camiseta    </w:t>
      </w:r>
      <w:r>
        <w:t xml:space="preserve">   camisa    </w:t>
      </w:r>
      <w:r>
        <w:t xml:space="preserve">   calcetines    </w:t>
      </w:r>
      <w:r>
        <w:t xml:space="preserve">   bufanda    </w:t>
      </w:r>
      <w:r>
        <w:t xml:space="preserve">   botas    </w:t>
      </w:r>
      <w:r>
        <w:t xml:space="preserve">   blusa    </w:t>
      </w:r>
      <w:r>
        <w:t xml:space="preserve">   abrigo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2021-10-11T10:39:07Z</dcterms:created>
  <dcterms:modified xsi:type="dcterms:W3CDTF">2021-10-11T10:39:07Z</dcterms:modified>
</cp:coreProperties>
</file>