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Ropa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sunglasses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sneakers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sweatshirt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scarf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hat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bathing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sandals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dress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</dc:title>
  <dcterms:created xsi:type="dcterms:W3CDTF">2021-10-11T10:41:00Z</dcterms:created>
  <dcterms:modified xsi:type="dcterms:W3CDTF">2021-10-11T10:41:00Z</dcterms:modified>
</cp:coreProperties>
</file>