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Ropa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guantes    </w:t>
      </w:r>
      <w:r>
        <w:t xml:space="preserve">   vestido    </w:t>
      </w:r>
      <w:r>
        <w:t xml:space="preserve">   ropa interior    </w:t>
      </w:r>
      <w:r>
        <w:t xml:space="preserve">   sandalias    </w:t>
      </w:r>
      <w:r>
        <w:t xml:space="preserve">   pijamas    </w:t>
      </w:r>
      <w:r>
        <w:t xml:space="preserve">   abrigo    </w:t>
      </w:r>
      <w:r>
        <w:t xml:space="preserve">   botas    </w:t>
      </w:r>
      <w:r>
        <w:t xml:space="preserve">   boton    </w:t>
      </w:r>
      <w:r>
        <w:t xml:space="preserve">   sierre    </w:t>
      </w:r>
      <w:r>
        <w:t xml:space="preserve">   bolsa    </w:t>
      </w:r>
      <w:r>
        <w:t xml:space="preserve">   camisa    </w:t>
      </w:r>
      <w:r>
        <w:t xml:space="preserve">   zapatos    </w:t>
      </w:r>
      <w:r>
        <w:t xml:space="preserve">   playera    </w:t>
      </w:r>
      <w:r>
        <w:t xml:space="preserve">   bufanda    </w:t>
      </w:r>
      <w:r>
        <w:t xml:space="preserve">   gabardina    </w:t>
      </w:r>
      <w:r>
        <w:t xml:space="preserve">   sombrero    </w:t>
      </w:r>
      <w:r>
        <w:t xml:space="preserve">   cinturon    </w:t>
      </w:r>
      <w:r>
        <w:t xml:space="preserve">   sueter    </w:t>
      </w:r>
      <w:r>
        <w:t xml:space="preserve">   falda    </w:t>
      </w:r>
      <w:r>
        <w:t xml:space="preserve">   chamarra    </w:t>
      </w:r>
      <w:r>
        <w:t xml:space="preserve">   corbata    </w:t>
      </w:r>
      <w:r>
        <w:t xml:space="preserve">   calcetines    </w:t>
      </w:r>
      <w:r>
        <w:t xml:space="preserve">   blusa    </w:t>
      </w:r>
      <w:r>
        <w:t xml:space="preserve">   pantalon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2021-10-11T10:39:28Z</dcterms:created>
  <dcterms:modified xsi:type="dcterms:W3CDTF">2021-10-11T10:39:28Z</dcterms:modified>
</cp:coreProperties>
</file>