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 (Chlothes)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el cinturon    </w:t>
      </w:r>
      <w:r>
        <w:t xml:space="preserve">   el bolso    </w:t>
      </w:r>
      <w:r>
        <w:t xml:space="preserve">   el paraguas    </w:t>
      </w:r>
      <w:r>
        <w:t xml:space="preserve">   las gafas de sol    </w:t>
      </w:r>
      <w:r>
        <w:t xml:space="preserve">   la corbata    </w:t>
      </w:r>
      <w:r>
        <w:t xml:space="preserve">   los pijamas    </w:t>
      </w:r>
      <w:r>
        <w:t xml:space="preserve">   los shorts    </w:t>
      </w:r>
      <w:r>
        <w:t xml:space="preserve">   los jeans    </w:t>
      </w:r>
      <w:r>
        <w:t xml:space="preserve">   los pantalones    </w:t>
      </w:r>
      <w:r>
        <w:t xml:space="preserve">   la falda    </w:t>
      </w:r>
      <w:r>
        <w:t xml:space="preserve">   el vestido    </w:t>
      </w:r>
      <w:r>
        <w:t xml:space="preserve">   el traje    </w:t>
      </w:r>
      <w:r>
        <w:t xml:space="preserve">   los calcetines    </w:t>
      </w:r>
      <w:r>
        <w:t xml:space="preserve">   las pantuflas    </w:t>
      </w:r>
      <w:r>
        <w:t xml:space="preserve">   los zapatos    </w:t>
      </w:r>
      <w:r>
        <w:t xml:space="preserve">   las botas    </w:t>
      </w:r>
      <w:r>
        <w:t xml:space="preserve">   los guantes    </w:t>
      </w:r>
      <w:r>
        <w:t xml:space="preserve">   la bufanda    </w:t>
      </w:r>
      <w:r>
        <w:t xml:space="preserve">   el sombrero    </w:t>
      </w:r>
      <w:r>
        <w:t xml:space="preserve">   el impermeable    </w:t>
      </w:r>
      <w:r>
        <w:t xml:space="preserve">   al abrigo    </w:t>
      </w:r>
      <w:r>
        <w:t xml:space="preserve">   la chaqueta    </w:t>
      </w:r>
      <w:r>
        <w:t xml:space="preserve">   el sueter    </w:t>
      </w:r>
      <w:r>
        <w:t xml:space="preserve">   la sudadera    </w:t>
      </w:r>
      <w:r>
        <w:t xml:space="preserve">   la blusa    </w:t>
      </w:r>
      <w:r>
        <w:t xml:space="preserve">   la camisa    </w:t>
      </w:r>
      <w:r>
        <w:t xml:space="preserve">   la camiseta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(Chlothes)</dc:title>
  <dcterms:created xsi:type="dcterms:W3CDTF">2021-10-11T10:39:14Z</dcterms:created>
  <dcterms:modified xsi:type="dcterms:W3CDTF">2021-10-11T10:39:14Z</dcterms:modified>
</cp:coreProperties>
</file>