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Ropa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dancing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coin purse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tennis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underpants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high 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sweater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cowboy 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slippers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briefcase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shorts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Crossword Puzzle</dc:title>
  <dcterms:created xsi:type="dcterms:W3CDTF">2021-10-11T10:40:38Z</dcterms:created>
  <dcterms:modified xsi:type="dcterms:W3CDTF">2021-10-11T10:40:38Z</dcterms:modified>
</cp:coreProperties>
</file>