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Routine Quotidienne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Œ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razor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shaving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do one's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shave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wash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go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dry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shampoo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get up by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to take a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to brush one's teeth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brush one's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undress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hair 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slipper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toothbrush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toothpaste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wash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do one's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look at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alarm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heart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Routine Quotidienne</dc:title>
  <dcterms:created xsi:type="dcterms:W3CDTF">2021-10-11T10:39:35Z</dcterms:created>
  <dcterms:modified xsi:type="dcterms:W3CDTF">2021-10-11T10:39:35Z</dcterms:modified>
</cp:coreProperties>
</file>