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Rutina Diaria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¿A dónde van los padres todos los días?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¿Qué le haces a tu mesa después de comer?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Después de usar su ropa, debe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Cuando cocinas, usas un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Soy grande y limpio el piso.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Antes de usar su ropa, puede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Usted come cereal con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Después de lavar los platos, debes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Limpiar los pisos de la cocina con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Soy grande y caliente.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¿Cómo viven las plantas?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¿Qué haces con tu basura?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lugar para dormir.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estás terminado, también lo es 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Antes de comer, tienes que...</w:t>
            </w:r>
          </w:p>
        </w:tc>
      </w:tr>
    </w:tbl>
    <w:p>
      <w:pPr>
        <w:pStyle w:val="WordBankMedium"/>
      </w:pPr>
      <w:r>
        <w:t xml:space="preserve">   cocinar    </w:t>
      </w:r>
      <w:r>
        <w:t xml:space="preserve">   secar los platos    </w:t>
      </w:r>
      <w:r>
        <w:t xml:space="preserve">   recoger la mesa    </w:t>
      </w:r>
      <w:r>
        <w:t xml:space="preserve">   la aspiradora    </w:t>
      </w:r>
      <w:r>
        <w:t xml:space="preserve">   el abrigo    </w:t>
      </w:r>
      <w:r>
        <w:t xml:space="preserve">   la leche    </w:t>
      </w:r>
      <w:r>
        <w:t xml:space="preserve">   acabar    </w:t>
      </w:r>
      <w:r>
        <w:t xml:space="preserve">   lavar    </w:t>
      </w:r>
      <w:r>
        <w:t xml:space="preserve">   regar las plantas    </w:t>
      </w:r>
      <w:r>
        <w:t xml:space="preserve">   la cama    </w:t>
      </w:r>
      <w:r>
        <w:t xml:space="preserve">   olla    </w:t>
      </w:r>
      <w:r>
        <w:t xml:space="preserve">   sacar    </w:t>
      </w:r>
      <w:r>
        <w:t xml:space="preserve">   el trabajo    </w:t>
      </w:r>
      <w:r>
        <w:t xml:space="preserve">   planchar    </w:t>
      </w:r>
      <w:r>
        <w:t xml:space="preserve">   barrer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Rutina Diaria</dc:title>
  <dcterms:created xsi:type="dcterms:W3CDTF">2021-10-11T10:40:09Z</dcterms:created>
  <dcterms:modified xsi:type="dcterms:W3CDTF">2021-10-11T10:40:09Z</dcterms:modified>
</cp:coreProperties>
</file>