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 Salud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Eyes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Tired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chills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Fever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Flu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Sneeze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Nervous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Health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Throat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Poor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Sick</w:t>
            </w:r>
          </w:p>
        </w:tc>
      </w:tr>
    </w:tbl>
    <w:p>
      <w:pPr>
        <w:pStyle w:val="WordBankMedium"/>
      </w:pPr>
      <w:r>
        <w:t xml:space="preserve">   la salud    </w:t>
      </w:r>
      <w:r>
        <w:t xml:space="preserve">   los escalofrios    </w:t>
      </w:r>
      <w:r>
        <w:t xml:space="preserve">   el catarro    </w:t>
      </w:r>
      <w:r>
        <w:t xml:space="preserve">   El dolar    </w:t>
      </w:r>
      <w:r>
        <w:t xml:space="preserve">   Los ojos    </w:t>
      </w:r>
      <w:r>
        <w:t xml:space="preserve">   enfermo    </w:t>
      </w:r>
      <w:r>
        <w:t xml:space="preserve">   cansado    </w:t>
      </w:r>
      <w:r>
        <w:t xml:space="preserve">   Triste    </w:t>
      </w:r>
      <w:r>
        <w:t xml:space="preserve">   Estornudar    </w:t>
      </w:r>
      <w:r>
        <w:t xml:space="preserve">   Pobre    </w:t>
      </w:r>
      <w:r>
        <w:t xml:space="preserve">   La baco    </w:t>
      </w:r>
      <w:r>
        <w:t xml:space="preserve">   La gripe    </w:t>
      </w:r>
      <w:r>
        <w:t xml:space="preserve">   La fiebre    </w:t>
      </w:r>
      <w:r>
        <w:t xml:space="preserve">   La garganta    </w:t>
      </w:r>
      <w:r>
        <w:t xml:space="preserve">   Nervioso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Salud</dc:title>
  <dcterms:created xsi:type="dcterms:W3CDTF">2021-10-11T10:39:59Z</dcterms:created>
  <dcterms:modified xsi:type="dcterms:W3CDTF">2021-10-11T10:39:59Z</dcterms:modified>
</cp:coreProperties>
</file>