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 Salud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Tissue/handkerchief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What's the matter with him/her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Pain/ache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Good mood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Flu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What's the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Tired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It hurts and I'm in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stay in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Nervous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Mouth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have a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sneeze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Throat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Bad mood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cough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Sick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Salud</dc:title>
  <dcterms:created xsi:type="dcterms:W3CDTF">2021-10-11T10:40:04Z</dcterms:created>
  <dcterms:modified xsi:type="dcterms:W3CDTF">2021-10-11T10:40:04Z</dcterms:modified>
</cp:coreProperties>
</file>