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Salud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good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stay in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nervous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eyes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sneeze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moodily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tissue/kleenex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have a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cold (illness)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Salud</dc:title>
  <dcterms:created xsi:type="dcterms:W3CDTF">2021-10-11T10:39:55Z</dcterms:created>
  <dcterms:modified xsi:type="dcterms:W3CDTF">2021-10-11T10:39:55Z</dcterms:modified>
</cp:coreProperties>
</file>