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 Science et la Technologie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</w:tr>
    </w:tbl>
    <w:p>
      <w:pPr>
        <w:pStyle w:val="WordBankMedium"/>
      </w:pPr>
      <w:r>
        <w:t xml:space="preserve">   éléctriques    </w:t>
      </w:r>
      <w:r>
        <w:t xml:space="preserve">   robots    </w:t>
      </w:r>
      <w:r>
        <w:t xml:space="preserve">   recherche    </w:t>
      </w:r>
      <w:r>
        <w:t xml:space="preserve">   citer    </w:t>
      </w:r>
      <w:r>
        <w:t xml:space="preserve">   bibliographie    </w:t>
      </w:r>
      <w:r>
        <w:t xml:space="preserve">   jeux vidéo    </w:t>
      </w:r>
      <w:r>
        <w:t xml:space="preserve">   estime de soi    </w:t>
      </w:r>
      <w:r>
        <w:t xml:space="preserve">   intrusion    </w:t>
      </w:r>
      <w:r>
        <w:t xml:space="preserve">   réseaux sociaux    </w:t>
      </w:r>
      <w:r>
        <w:t xml:space="preserve">   harcelement    </w:t>
      </w:r>
      <w:r>
        <w:t xml:space="preserve">   contact global    </w:t>
      </w:r>
      <w:r>
        <w:t xml:space="preserve">   textos    </w:t>
      </w:r>
      <w:r>
        <w:t xml:space="preserve">   emails    </w:t>
      </w:r>
      <w:r>
        <w:t xml:space="preserve">   rapide    </w:t>
      </w:r>
      <w:r>
        <w:t xml:space="preserve">   energie solaire    </w:t>
      </w:r>
      <w:r>
        <w:t xml:space="preserve">   communication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Science et la Technologie</dc:title>
  <dcterms:created xsi:type="dcterms:W3CDTF">2021-10-11T10:40:34Z</dcterms:created>
  <dcterms:modified xsi:type="dcterms:W3CDTF">2021-10-11T10:40:34Z</dcterms:modified>
</cp:coreProperties>
</file>