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Tavola Periodica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Tecnica utilizzata per fornire ad ogni composto un nome ben preciso.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Quando un metallo si unisce ad all'ossigeno.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Simbolo del Bromo.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Gli elementi disposti in verticale lo formano.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Quelli del 1°, 2° e 3° gruppo.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Viene utilizzato per creare proiettili per armi da fuoco.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L'elemento con simbolo Mg.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medaglia del secondo classificato.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L'elemento che per l'uomo è più prezioso.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Quando il valore del suo Ph è maggiore o uguale a 7,1.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Nel termometro.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Elemento con numero atomico 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Risulta l'elemento più elementare presente sulla tavola periodica.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Molti di giocano ma non sanno che fa parte della tavola periodica.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natura, può assumere due differenti forme cristalline: una molto dura, mentre l'altra più fragile.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 mette nei palloncini per farli fluttuare.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E' il più abbondante nell'aria.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L'atomo positivo del sale da cucina.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contatto con l'ossigeno, arrugginisce.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 utilizza per le saldature.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Tavola Periodica</dc:title>
  <dcterms:created xsi:type="dcterms:W3CDTF">2021-10-11T10:41:22Z</dcterms:created>
  <dcterms:modified xsi:type="dcterms:W3CDTF">2021-10-11T10:41:22Z</dcterms:modified>
</cp:coreProperties>
</file>