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Tecnologia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email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electrical appliance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modern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laptop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web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bluetooth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DVD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guide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home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advances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daily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mouse (computer)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cyber 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century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Tecnologia</dc:title>
  <dcterms:created xsi:type="dcterms:W3CDTF">2021-10-11T10:39:46Z</dcterms:created>
  <dcterms:modified xsi:type="dcterms:W3CDTF">2021-10-11T10:39:46Z</dcterms:modified>
</cp:coreProperties>
</file>