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Tecnologia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email address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electrical appliance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internet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advantage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modern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username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channel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laptop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password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web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keyboard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bluetooth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file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DVD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guide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home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advances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daily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mouse (computer)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cyber bully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century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Tecnologia</dc:title>
  <dcterms:created xsi:type="dcterms:W3CDTF">2021-10-11T10:39:47Z</dcterms:created>
  <dcterms:modified xsi:type="dcterms:W3CDTF">2021-10-11T10:39:47Z</dcterms:modified>
</cp:coreProperties>
</file>