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Tuberculosis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razon por la palabra anciana para la tuberculosis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En el pasado, la tuberculosis fue asociada con los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Que prueba usa para el diagnostico de la tuberculosis latente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Donde encuentra la vacuna de tuberculosis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tuberculosis propaga por el 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Esta puede diagnositcar la tuberculosis activa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El sintoma mas comun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El tratamiento para la tuberculosis son los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 enfermedad causada por la bacteria Mycobacterium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Una problema con los antibioticos es la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tos esta acompanada con el ________ sangriento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El parte del cuerpo que esta afectada de la tuberculosis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Una enfermedad que aumenta el riesgo para contractar la tuberculosis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La palabra anciana para la tuberculosis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 vacuna por la tuberculosis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Tuberculosis</dc:title>
  <dcterms:created xsi:type="dcterms:W3CDTF">2021-10-11T10:39:52Z</dcterms:created>
  <dcterms:modified xsi:type="dcterms:W3CDTF">2021-10-11T10:39:52Z</dcterms:modified>
</cp:coreProperties>
</file>