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Verdadera Historia de San Patricio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Los _ son unas figuras tradicionales de esta celebracion.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Lugar de donde proviene la historia original.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comun vestir de ___ verde el Dia de San Patricio.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 ___de cuatro hojas son simbolos de suerte.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Los duendes siempre protegen su olla de monedas de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Cada trebol representa un ayudante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San Patricio extendio el ______ Irlanda.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 Patricio murio un ____ de marzo.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Personas que secuestraron a San Patricio.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Mes en que se celebra este día.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Verdadera Historia de San Patricio</dc:title>
  <dcterms:created xsi:type="dcterms:W3CDTF">2021-10-11T10:39:41Z</dcterms:created>
  <dcterms:modified xsi:type="dcterms:W3CDTF">2021-10-11T10:39:41Z</dcterms:modified>
</cp:coreProperties>
</file>