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 Ville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aquarium    </w:t>
      </w:r>
      <w:r>
        <w:t xml:space="preserve">   auberge de jeunesse    </w:t>
      </w:r>
      <w:r>
        <w:t xml:space="preserve">   banque    </w:t>
      </w:r>
      <w:r>
        <w:t xml:space="preserve">   camping    </w:t>
      </w:r>
      <w:r>
        <w:t xml:space="preserve">   cathedrale    </w:t>
      </w:r>
      <w:r>
        <w:t xml:space="preserve">   centre-ville    </w:t>
      </w:r>
      <w:r>
        <w:t xml:space="preserve">   chateau    </w:t>
      </w:r>
      <w:r>
        <w:t xml:space="preserve">   cinema    </w:t>
      </w:r>
      <w:r>
        <w:t xml:space="preserve">   club des jeunes    </w:t>
      </w:r>
      <w:r>
        <w:t xml:space="preserve">   college    </w:t>
      </w:r>
      <w:r>
        <w:t xml:space="preserve">   commissariat    </w:t>
      </w:r>
      <w:r>
        <w:t xml:space="preserve">   ecole    </w:t>
      </w:r>
      <w:r>
        <w:t xml:space="preserve">   eglise    </w:t>
      </w:r>
      <w:r>
        <w:t xml:space="preserve">   gare    </w:t>
      </w:r>
      <w:r>
        <w:t xml:space="preserve">   gendarmerie    </w:t>
      </w:r>
      <w:r>
        <w:t xml:space="preserve">   hopital    </w:t>
      </w:r>
      <w:r>
        <w:t xml:space="preserve">   hotel    </w:t>
      </w:r>
      <w:r>
        <w:t xml:space="preserve">   magasins    </w:t>
      </w:r>
      <w:r>
        <w:t xml:space="preserve">   marche    </w:t>
      </w:r>
      <w:r>
        <w:t xml:space="preserve">   musee    </w:t>
      </w:r>
      <w:r>
        <w:t xml:space="preserve">   parc    </w:t>
      </w:r>
      <w:r>
        <w:t xml:space="preserve">   piscine    </w:t>
      </w:r>
      <w:r>
        <w:t xml:space="preserve">   place    </w:t>
      </w:r>
      <w:r>
        <w:t xml:space="preserve">   plage    </w:t>
      </w:r>
      <w:r>
        <w:t xml:space="preserve">   port    </w:t>
      </w:r>
      <w:r>
        <w:t xml:space="preserve">   poste    </w:t>
      </w:r>
      <w:r>
        <w:t xml:space="preserve">   restaurant    </w:t>
      </w:r>
      <w:r>
        <w:t xml:space="preserve">   stade    </w:t>
      </w:r>
      <w:r>
        <w:t xml:space="preserve">   theatre    </w:t>
      </w:r>
      <w:r>
        <w:t xml:space="preserve">   tour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Ville </dc:title>
  <dcterms:created xsi:type="dcterms:W3CDTF">2021-10-11T10:40:24Z</dcterms:created>
  <dcterms:modified xsi:type="dcterms:W3CDTF">2021-10-11T10:40:24Z</dcterms:modified>
</cp:coreProperties>
</file>