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 cartoleria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Serve per sottolineare una parola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 usa per fare la punta alla matita.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Serve per scrivere, però non si può cancellare senza bianchetto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Contiene l’astuccio, i libri, l’agenda ecc.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Tiene insieme diversi fogli.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Contiene le penne, le matite, la gomma, il temperino ecc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Serve per scrivere ma si può cancellare usando una gomma.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Serve per cancellare la matita.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Gli studenti ci scrivono sopra gli esercizi.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È il tavolo dello studente.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cartoleria </dc:title>
  <dcterms:created xsi:type="dcterms:W3CDTF">2021-10-11T10:36:21Z</dcterms:created>
  <dcterms:modified xsi:type="dcterms:W3CDTF">2021-10-11T10:36:21Z</dcterms:modified>
</cp:coreProperties>
</file>