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La casa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lampara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puerta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garaje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techo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alfombra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buzon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cerca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ventana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sala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jardin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dormitoria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mascotas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silla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carro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sotano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cocina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casa</dc:title>
  <dcterms:created xsi:type="dcterms:W3CDTF">2021-11-03T03:42:42Z</dcterms:created>
  <dcterms:modified xsi:type="dcterms:W3CDTF">2021-11-03T03:42:42Z</dcterms:modified>
</cp:coreProperties>
</file>